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04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 ich winy, i niech ich grzech nie będzie wymazany sprzed Twego oblicza, gdyż zachowywali się zaczepnie wobec budujących.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winy. Nie pozwól, by ich grzech został przed Tobą wymazany, gdyż zachowywali się wobec budujących zaczepnie!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przykrywaj ich winy, a ich grzech niech nie pozostanie przed Tobą zmazany, bo dopuścili się zniewagi wobec budujących!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przebaczaj im win, a grzech ich niech nie będzie wymazany przed Tobą. Przecież znieważali budujących!”.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daruj im nieprawości ich i niech grzech ich nie będzie wymazany sprzed oblicza Twego, gdyż znieważali budujących”.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покрий беззаконня.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2024-05-08T08:47:49Z</dcterms:modified>
</cp:coreProperties>
</file>