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przyjrzałem się i powstałem, i powiedziałem do (przedstawicieli) rodów, do sprawujących władzę i do pozostałego ludu: Nie bójcie się ich. Wspomnijcie Pana,* wielkiego i budzącego lęk, i walczcie za swoich braci, za swoich synów i za swoje córki, za swoje żony i swoje domy.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dokonałem przeglądu, powstałem i powiedziałem przedstawicielom rodów, ludziom sprawującym władzę i wszystkim pozostałym: Nie bójcie się ich! Pamiętajcie o Panu, wielkim i budzącym grozę — i walczcie za swoich braci, za swoich synów i córki, za swoje żony i domy.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sprzysięgli się razem, aby przyjść i walczyć przeciw Jerozolimie, i przeszkadzać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robocie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zbuntowali się wszyscy wespół, aby szli walczyć przeciw Jeruzalemowi, i uczynić wstręt robocie.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zgromadzili się wszyscy pospołu, aby jachali i walczyli na Jeruzalem, i zasadzili się na zdradzie.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oni razem się sprzysięgli, że przyjdą, natrą na Jerozolimę i wywołają przez to zamieszanie.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oni społem się sprzysięgli, aby ruszyć do walki z Jeruzalemem i spowodować w nim zamęt.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dokonałem przeglądu, stanąłem przed przywódcami, urzędnikami i resztą ludu, i powiedziałem: Nie bójcie się ich! Pamiętajcie o Panu wielkim i przerażającym! Walczcie w obronie waszych braci, synów i córek, żon i domów!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wszystkiego dopatrzyłem, wystąpiłem i rzekłem do możnych, do zwierzchników i do pozostałego ludu: Nie bójcie się ich! Miejcie w pamięci Pana wielkiego i budzącego grozę i walczcie za swoich braci, za synów i córki, za żony i domy!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dokonawszy przeglądu wstałem i rzekłem do możniejszych, do przełożonych i do reszty ludu: - Nie lękajcie się ich! Wspomnijcie na swego Pana, wielkiego i groźnego i walczcie za waszych braci, za waszych synów i córki, za wasze żony i za wasze domy!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побачив і встав і сказав до визначних і до вождів і до осталих з народу: Не бійтеся їхнього лиця. Згадайте велике і страшне нашого Бога і станьте до бою за ваших братів, ваших синів і ваших дочок, і ваших жінок і ваші доми.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razem się sprzymierzyli, chcąc iść walczyć przeciwko Jeruszalaim oraz uczynić zamieszanie.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razem zaczęli knuć spisek, by nadciągnąć i walczyć przeciwko Jerozolimie, i mi przeszkodzić.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Pana : wg G: naszego Boga, τοῦ θεοῦ ἡμῶν.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2024-05-12T12:59:01Z</dcterms:modified>
</cp:coreProperties>
</file>