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8"/>
        <w:gridCol w:w="5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również trudziłem się pracą przy tym murze. I pola nie nabyliśmy. I wszyscy moi ludzie gromadzili się tam, przy tej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inni zajmowałem się też pracą przy tym murze. Nie nabyliśmy pola. Wszyscy moi ludzie również gromadzili się do pracy przy 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pracowałem przy naprawie tego muru, a pola nie kupiłem. Wszyscy też moi słudzy zgromadzili się tam do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i około poprawy tego muru pracowałem, a przecięśmy roli nie kupili; więc i wszyscy słudzy moi byli tam zgromadzeni dla roboty.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owszem, około murów budowałem i rolim nie kupił, i wszyscy służebnicy moi na robotę zgromadzeni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pracy nad tym murem wziąłem udział, a ziemi nie nabyli; i wszyscy słudzy moi brali tam udział w 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przykładałem się do odbudowy tego muru, a pola nie nabyłem; wszyscy też moi słudzy gromadzili się przy tej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Przyłożyłem się również do pracy przy tym murze, ale pola nie zakupiliśmy. Wszyscy też moi słudzy gromadnie przystąpili do tej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Osobiście pracowałem przy naprawie tego muru i nie nabyłem żadnego terenu - ani ja, ani moi słudzy, którzy byli przydzieleni do pracy przy naprawie.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przykładałem rękę do budowy tych murów, a pola nie kupiłem. Cały zastęp moich ludzi stawał gromadnie do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ділі муру цих я не силував, поля не вкупив. І всі там зібрані на діло.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pracowałem wokół naprawy tego muru, a roli nie kupiłem; z powodu pracy byli też tam zgromadzeni wszyscy moi słudzy.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więcej, przyłożyłem rękę do pracy nad tym murem, a nie nabyliśmy żadnego pola; i wszyscy moi słudzy byli tam zebrani do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2024-05-31T23:18:44Z</dcterms:modified>
</cp:coreProperties>
</file>