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i ludzie sprawujący władzę – było ich przy moim stole stu pięćdziesięciu; byli też przychodzący do nas z narodów, które nas otaczały.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Żydów i różnych urzędników, to gościło ich przy moim stole stu pięćdziesięciu, nie licząc tych, którzy przychodzili z 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przy moim stole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Żydzi i przełożeni w liczbie stu pięćdziesięciu oraz ci, którzy przychodzili do nas spośród okolicznych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Żydów i przełożonych sto i pięćdziesiąt mężów, i którzy do nas przychodzili z pogan okolicznych, jadali u stołu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też i urzędników sto i pięćdziesiąt mężów, i którzy do nas przychodzili od narodów, które około nas są, u stołu mego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Żydzi, to jest zwierzchnicy: stu pięćdziesięciu mężów, oraz ci, którzy od naszych sąsiadów pogańskich do nas przychodzą, zasiadali do mojego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z mojego stołu korzystało stu pięćdziesięciu mężów, Żydów i naczelników, oraz ci, którzy przybywali do nas spośród okolicznych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mojego stołu przychodzą zarówno Judejczycy – stu pięćdziesięciu urzędników – jak i ci ludzie spośród narodów, którzy byli w naszym otoczeniu.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moim stole żywili się Judejczycy i zwierzchnicy w liczbie stu pięćdziesięciu mężczyzn oraz okoliczni poganie, którzy się do nas dołączyli.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stole moim żywili się Żydzi, to jest starszyzna w liczbie stu pięćdziesięciu ludzi, a także ci, którzy przybyli do nas z okolicznych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моєму столі сто пятдесять чоловік юдеїв, і ті, що приходили до нас від народів, що довкруги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stu pięćdziesięciu mężów z Judejczyków i przełożonych, którzy do nas przychodzili z okolicznych pogan oraz jadali przy moim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i pełnomocni zwierzchnicy, stu pięćdziesięciu mężczyzn, oraz przychodzący do nas z okolicznych narodów byli przy moim stole.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2024-06-01T00:39:12Z</dcterms:modified>
</cp:coreProperties>
</file>