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mi, mój Boże, ku (mojemu) dobru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to w pamięci, mój Boże, i zalicz mi na korzyść to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mnie, mój Boże,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dobru, ze względu na wszystko, co 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Boże mój! ku dobremu według wszystkiego, com czynił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Pomniże na mię, Boże mój, ku dobremu wedle wszytkiego, com uczynił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dla mego dobra, o wszystkim,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Boże, w pamięci ku mojemu dobru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mnie, mój Boże, dla mego dobra, o tym wszystkim, co uczyniłem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„Wspomnij łaskawie na mnie, o mój Boże, ze względu na wszystko, co zrobiłem dla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Policzże mi, o Boże, na moje dobro to wszystko, co uczyniłem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на добро за все, що я зробив цьому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ku dobremu; według wszystkiego, co czyniłem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 mój, pamiętać mi ku dobremu wszystko, co uczyniłem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2024-06-01T01:33:58Z</dcterms:modified>
</cp:coreProperties>
</file>