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więc w swoim sercu i oskarżyłem o to przedstawicieli wpływowych rodów oraz ludzi sprawujących władzę. Zarzuciłem im: Każdy z was, pożyczających, wymusza na swoim bracie lichwiarskie odsetki! Zwołałem też przeciw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 swoim sercu, po czym skarciłem dostojników i przełożonych, mówiąc do nich: Każdy z was uprawia lichwę wobec swoich braci. Zebrałem więc wielkie zgromadzenie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swem, abym sfukał przedniejszych i przełożonych, mówiąc do nich: Wy jesteście, którzy obciążacie każdy brata swego; i zebrałem przeciwko nim zgromadzenie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myśliło serce moje ze mną, i sfukałem przednie i urząd. I rzekłem im: A więc każdy z was lichwę wyciągacie od braciej swej? I zebrałem przeciw nim zgromadzenie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po namyśle - wystąpiłem przeciw możnym i zwierzchnikom, mówiąc do nich: Wy nakładacie ciężary jeden na drugiego! I zwołałem przeciw nim wielkie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więc tę rzecz w swoim sercu i zbeształem przedniejszych i naczelników tymi słowy: Ciężkie brzemię nakładacie jeden na drugiego. Następnie zwołałem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w sercu, a potem upomniałem przywódców i urzędników: Udzielacie własnym braciom lichwiarskiej pożyczki! Potem zwołałem przeciw nim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to do serca i skarciłem możnych i zwierzchników, mówiąc: Jakże to? Okradacie swoich braci? Następnie zwołałem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to najpierw w swym sercu, a następnie zwróciłem się do starszych i przełożonych z wyrzutami, mówiąc im: - Każdy z was uprawia lichwę wobec swych braci. I zwołałem przeciwko nim wielkie zgromadzenie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серце в мені вчинило раду, і я воював проти знатних і володарів і я їм сказав: Чи вимагатиме чоловік від свого брата те, що ви вимагаєте? І я зробив велике зібрання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swoim sercu, by walczyć z przedniejszymi i przełożonymi, mówiąc do nich: Wy obciążacie – każdy swojego brata. Zatem zebrałem przeciwko nim wielkie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serce rozważyło to we mnie i zacząłem wytykać winę dostojnikom oraz pełnomocnym zwierzchnikom, mówiąc do nich: ”Wymuszacie lichwę, każdy od swego brata” .Ponadto zwołałem z ich powodu wielkie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2024-06-01T01:34:40Z</dcterms:modified>
</cp:coreProperties>
</file>