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5"/>
        <w:gridCol w:w="3159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przez Hiskiasza,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przez Hiskiasza,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linii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Ezechiasza —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Aterowych, co poszli z Ezechyjasza, dziewięćdziesiąt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Ater, syna Hezecjaszowego, dziewięćdziesiąt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Atera z linii Ezechiasza -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mianowicie Hiskiasza,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Atera z rodu Ezechiasza –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Atera, potomkowie Ezechiasza - dziewięćdziesięciu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linii Chizkijji - 98,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Атира (сина) Езекії - девятдесять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Chiskjasza –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z linii Ezechiasza, dziewięćdziesięciu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2024-05-10T03:26:47Z</dcterms:modified>
</cp:coreProperties>
</file>