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Lod, Chadida i Ono —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i dwadzieścia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2:33&lt;/x&gt;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2024-05-10T21:23:25Z</dcterms:modified>
</cp:coreProperties>
</file>