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3"/>
        <w:gridCol w:w="3376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tysiąc dwustu czterdziestu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tysiąc dwustu czterdziestu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— tysiąc dwustu czterdziestu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Passurowych tysiąc dwieście czterdzieści i siedm;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Fashur, tysiąc dwie ście czterdzieści 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Paszchura - tysiąc dwustu czterdziestu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tysiąc dwustu czterdziestu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Paschura – tysiąc dwustu czterdziestu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Paszchura - tysiąc dwustu czterdziestu siedmiu,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- 1247,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Фасеура - тисяча двісті сорок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– tysiąc dwustu czterdziestu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tysiąc dwustu czterdziestu siedmiu;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2024-05-10T03:08:00Z</dcterms:modified>
</cp:coreProperties>
</file>