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5"/>
        <w:gridCol w:w="3780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Nesjacha, synowie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Nezyjacha, synów Chatyfa,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Nasja, synowie Hatifa.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Nesjacha, potomkowie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Nesjacha, 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Nesjacha, z rodu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Neciacha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Нісія, сини Атіфа.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Necjacha, synowie Chatify.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Imiona &lt;x&gt;150 2:43-54&lt;/x&gt; nie pokrywają się w pełni z imionami w &lt;x&gt;160 7:46-56&lt;/x&gt;.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2024-05-10T20:51:45Z</dcterms:modified>
</cp:coreProperties>
</file>