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2"/>
        <w:gridCol w:w="3264"/>
        <w:gridCol w:w="4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Jali, synów Darkona, synów Gidela,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Jali, synów Darkona, synów Gidela,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Jaali, synowie Darkona, synowie Giddela;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Jahala, synów Darkona, synów Giddela,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Jahala, synowie Darkon, synowie Jeddel,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Jaali, potomkowie Darkona, potomkowie Giddela,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Jaali, synowie Darkona, synowie Giddela,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Jaali, synowie Darkona, synowie Giddela,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Jaali, z rodu Darkona, z rodu Giddela,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Jaali, synowie Darkona, synowie Giddela,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Єалия, сини Доркона, сини Ґаддила,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Jaala, synów Darkona, synów Giddela,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Jaali, synowie Darkona, synowie Giddela,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2024-05-10T19:20:32Z</dcterms:modified>
</cp:coreProperties>
</file>