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— doradzono ludowi — coś smacznego zjedzcie, coś słodkiego wypijcie, zaproście do posiłku tych, którzy nic nie mają, gdyż dzisiejszy dzień jest dniem poświęconym naszemu Panu! Nie smućcie się! Niech JAHWE obudzi w was radość! Ona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Idźcie, jedzcie tłuste potrawy i pijcie słodki napój, i poślijcie porcje tym, którzy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przygotowali. Dzień ten jest bowiem święty dla naszego JAHWE. Dlatego nie smućcie się, gdyż radość JAHWE jest waszą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jedzcie rzeczy tłuste a pijcie napój słodki, a posyłajcie cząstki tym, którzy sobie nic nie nagotowali; albowiem święty jest dzień Panu naszemu. Przetoż się nie frasujcie; albowiem wesele Pańskie jest siłą waszą,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jedźcie rzeczy tłuste i pijcie słodycz a posyłajcie części tym, którzy sobie nie nagotowali, bo święty Panu dzień jest, a nie bądźcie smutni, wesele bowiem PANSKIE jest móc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Idźcie, najedzcie się tłustego jadła i napijcie się słodkich napojów, udzielcie też tym, którzy nic nie przygotowali, gdyż dzień dzisiejszy jest poświęcony naszemu Panu; nie smućcie się, wszak radość z Pana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Idźcie spożywać tłuste potrawy i pić słodkie napoje! Poślijcie też trochę tym, którzy nic nie mogli sobie przyrządzić! Dzień ten jest bowiem poświęcony naszemu Panu. Nie bądźcie więc przygnębieni, gdyż radość JAHWE jest waszą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Nehemiasz powiedział do nich: „Idźcie jeść potrawy świąteczne i pić słodkie napoje. Podzielcie się też z tymi, którzy nic nie mają - bo dzień dzisiejszy jest poświęcony Panu naszemu. Nie bądźcie przygnębieni, gdyż radość JAHWE jest waszą ostoją”.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 jeszcze [Tirszata]: - Idźcie i spożywajcie tłuste potrawy mięsne! Pijcie słodkie napoje i poślijcie też część temu, który nic nie przygotował; dzień ten bowiem jest święty przed Panem naszym. Nie smućcie się; radość bowiem w Jahwe jest waszą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Idźcie, jedzcie tłuste rzeczy i pijcie słodki napój; a część poślijcie tym, którzy sobie nic nie przygotowali. Bo to jest święty dzień naszego Pana. Dlatego się nie smućcie, bo waszym portem jest wasza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”Idźcie, jedzcie rzeczy tłuste i pijcie słodkie, i poślijcie porcje temu, dla kogo nic nie przygotowano; bo dzień ten jest święty dla naszego Pana, i nie ubolewajcie, gdyż radość z JAHWE jest waszą twierdzą”.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2024-05-16T06:12:31Z</dcterms:modified>
</cp:coreProperties>
</file>