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(dalej) do nich: Idźcie, najedzcie się tłustych (potraw) i napijcie się słodkich napojów,* i poślijcie części tym, którzy sobie nic nie przygotowali,** gdyż dzień dzisiejszy jest poświęcony naszemu Panu – i nie bolejcie, gdyż radość JAHWE jest waszą ostoją.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najedzcie się tłustych (potraw) i napijcie się słodkich napojów, </w:t>
      </w:r>
      <w:r>
        <w:rPr>
          <w:rtl/>
        </w:rPr>
        <w:t>מַמְתַּקִים אִכְלּו מַׁשְמַּנִיםּוׁשְתּו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12:12&lt;/x&gt;; &lt;x&gt;50 14:23-29&lt;/x&gt;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2024-05-16T10:58:40Z</dcterms:modified>
</cp:coreProperties>
</file>