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spotkania natknęli się w Prawie na przepis, nadany przez JAHWE za pośrednictwem Mojżesza, że w czasie święta w siódmym miesiącu synowie Izraela powinni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JAHWE nadał przez Mojżesza, aby synowie Izraela mieszkali w szałasach podczas święta siódmego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zakonie, że rozkazał Pan przez Mojżesza, aby mieszkali synowie Izraelscy w kuczkach w święto uroczyste miesiąca siódmego;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napisano w zakonie, że JAHWE rozkazał w ręce Mojżesza, aby synowie Izraelscy mieszkali w kuczkach w dzień uroczysty miesiąca siódmego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Prawie, które Pan nadał przez Mojżesza, znaleźli przepis, by Izraelici podczas święta w siódmym miesiącu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Zakonie, jaki Pan nadał przez Mojżesza, że w czasie święta w siódmym miesiącu synowie izraelscy mają mieszkać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w Prawie, które JAHWE nadał za pośrednictwem Mojżesza, zapis, aby Izraelici podczas święta w siódmym miesiącu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nadał im JAHWE przez Mojżesza, że w czasie święta w siódmym miesiącu Izraelici mają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Prawie, które Jahwe przekazał za pośrednictwem Mojżesza, znaleźli przepis, by podczas święta w miesiącu siódmym Izraelici mieszkali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записане в законі, який заповів Господь Мойсеєві, щоб сини Ізраїля жили в шатрах в празник в сьомому місяці,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Prawie, że WIEKUISTY rozkazał przez Mojżesza, by w uroczyste święto siódmego miesiąca, synowie israelscy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znaleźli zapisane w prawie, które JAHWE nakazał za pośrednictwem Mojżesza, że podczas święta w miesiącu siódmym synowie Izraela mają mieszkać w szałasach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2024-05-16T19:58:02Z</dcterms:modified>
</cp:coreProperties>
</file>