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porobiło sobie całe zgromadzenie, ci, którzy powrócili z niewoli, szałasy, i mieszkali w szałasach, bo nie czynili tego synowie Izraela od dni Jozuego, syna Nuna, aż do tego dnia* – i zapanowała radość bardzo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8:65&lt;/x&gt;; &lt;x&gt;140 7:9&lt;/x&gt;; &lt;x&gt;150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2024-05-16T21:00:56Z</dcterms:modified>
</cp:coreProperties>
</file>