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zwój Prawa Bożego, wyjaśniając* i podając znaczenie – i rozumiano lekturę.**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wyjaśniając, </w:t>
      </w:r>
      <w:r>
        <w:rPr>
          <w:rtl/>
        </w:rPr>
        <w:t>מְפֹרָׁש</w:t>
      </w:r>
      <w:r>
        <w:rPr>
          <w:rtl w:val="0"/>
        </w:rPr>
        <w:t xml:space="preserve"> , lub: tłumacząc, zob. &lt;x&gt;150 4:18&lt;/x&gt;, l. dając możliwość wyraźnego usłyszenia, l. wyodrębniając; tj: (1) czytano powoli i wyraźnie, tak aby każdy mógł dokładnie usłyszeć; (2) wg Talmudu (Megilla 3a), tłumaczono na aramejski (pogląd niepewny).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lekturę, </w:t>
      </w:r>
      <w:r>
        <w:rPr>
          <w:rtl/>
        </w:rPr>
        <w:t>מִקְרָא</w:t>
      </w:r>
      <w:r>
        <w:rPr>
          <w:rtl w:val="0"/>
        </w:rPr>
        <w:t xml:space="preserve"> , lub: i rozeznawano się w lekturze, l. rozumiano to, co się czytało.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2024-05-16T20:52:31Z</dcterms:modified>
</cp:coreProperties>
</file>