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okazali się hardzi, nie chcieli zgiąć swoich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nasi ojcowie zuchwale sobie postąpili i uczynili twardym swój kark,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ojcowie nasi hardzie sobie poczynali, i zatwardzili kark swój,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 ojcowie naszy hardzie czynili i zatwardzili karki swe,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ojcowie nasi, postępowali zuchwale, byli krnąbrni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podle postąpili, Usztywniając swoje karki i nie słuchając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ojcowie postępowali zuchwale, byli ludźmi twardego karku, 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przodkowie postąpili zuchwale: nie chcieli ugiąć karku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ojcowie nasi, rozzuchwalili się, nie chcieli ugiąć karku i rozkazów Twoich wcale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і наші батьки згорділи і твердою вчинили свою шию і не послухалися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nasi przodkowie, hardzie czynili; usztywnili swój kark i nie słuchali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zaś, nasi praojcowie, postępowali zuchwale i usztywniali swe karki, i nie słuchali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2024-05-15T12:46:43Z</dcterms:modified>
</cp:coreProperties>
</file>