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1"/>
        <w:gridCol w:w="5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czterdzieści lat ich utrzymywałeś, na pustyni nie odczuwali braku: Ich odzienia się nie zużyły i nogi ich nie opuchły.*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czterdzieści lat ich utrzymywałeś, byli na pustyni, lecz nie odczuli braku: nie zużyły się ich ubrania i nie opuchły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przez czterdzieści lat żywiłeś ich na pustyni i niczego im nie brakowało; ich szaty nie starzały się, a ich nogi nie puchły.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przez czterdzieści lat żywiłeś ich na puszczy; na niczem im nie schodziło, szaty ich nie zwiotszały, i nogi ich nie napuchły.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czterdzieści lat żywiłeś je na puszczy i na niczym im nie schodziło: szaty ich nie zwiotszały i nogi ich nie natarły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czterdzieści lat zaopatrywałeś ich na pustyni, tak że nie odczuwali braku. Szaty ich się nie zniszczyły, a nogi ich nie spuchły.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czterdzieści lat utrzymywałeś ich na pustyni Tak, że niczego im nie brakło. Odzienia ich nie zdarły się I nogi ich nie napuchły.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Czterdzieści lat troszczyłeś się o nich na pustyni: nie odczuwali żadnego braku, ich ubrania się nie zużyły, a nogi im nie spuchły.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lat czterdzieści utrzymywałeś ich na pustyni, tak że niczego im nie brakło. Nie zniszczyło się ich odzienie ani nogi im nie opuchły.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lat czterdzieści roztaczałeś nad nimi opiekę na pustyni. Niczego im nie brakowało, nie zużyły się ich szaty ani stopy im nie obrzmiały.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сорок літ Ти їх прогодував в пустині, не забракло їм нічого. Одіж їхня не постарілася, і їхня обува не роздерлася.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czterdzieści lat żywiłeś ich na pustkowiu, więc im niczego nie brakło; ich szaty się nie zdarły i nie napuchły ich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czterdzieści lat zaopatrywałaś ich w żywność na pustkowiu. Niczego im nie brakowało. Szaty im się nie zużywały, a stopy im nie puchły.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2:7&lt;/x&gt;; &lt;x&gt;50 8:2-4&lt;/x&gt;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2024-05-15T16:52:49Z</dcterms:modified>
</cp:coreProperties>
</file>