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ich pomnożyłeś jak gwiazdy niebios* i sprowadziłeś ich do ziemi, o której powiedziałeś ich ojcom, by do niej weszli i wzięli ją w 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synów pomnożyłeś jak gwiazdy na niebie i sprowadziłeś do ziemi, o której powiedziałeś ich ojcom, że do niej wejdą i że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synów rozmnożyłeś jak gwiazdy na niebie i wprowadziłeś ich do ziemi, którą obiecałeś ich ojcom,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wejdą,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ich rozmnożyłeś jako gwiazdy niebieskie, i wwiodłeś ich do ziemi, o którejś mawiał ojcom ich, że wnijdą i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rozmnożyłeś syny ich jako gwiazdy niebieskie, i przywiodłeś je do ziemie, o której powiedziałeś był ojcom ich, aby weszli i 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synów ich rozmnożyłeś jak gwiazdy na niebie, i zaprowadziłeś ich do ziemi, w której posiadanie wejść mieli - jak przyrzekłeś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Liczbę ich synów pomnożyłeś jak gwiazdy niebieskie I sprowadziłeś ich do ziemi, o której powiedziałeś ich ojcom, Że wejdą do niej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ich synowie stali się liczni jak gwiazdy na niebie, wprowadziłeś ich do ziemi, o której powiedziałeś im ojcom, by weszli 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ich rozmnożyłeś jak gwiazdy na niebie i wprowadziłeś ich do kraju, jak przyrzekłeś ich przodkom, że wejdą, aby go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ich synów jako gwiazdy na niebie i wprowadziłeś do kraju, do którego, jak przyobiecałeś ojcom ich, mieli wkroczyć, by go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помножив Ти їхніх синів, як небесні звізди, і Ти їх вів до землі, про яку Ти сказав їхнім батькам, і вони унаслідили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synów rozmnożyłeś jak gwiazdy niebieskie oraz wprowadziłeś ich do ziemi, o której powiedziałeś ich przodkom, że do niej wejdą i 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synów pomnożyłeś jak gwiazdy niebios. Potem przywiodłeś ich do ziemi, co do której obiecałeś ich praojcom, że wejdą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&lt;x&gt;10 22:17&lt;/x&gt;; &lt;x&gt;50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2024-05-15T01:37:02Z</dcterms:modified>
</cp:coreProperties>
</file>