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opływali w Twe wielkie dostatki, które im dałeś w ziemi rozległej i żyznej, roztaczającej się przed ich oczami — już wtedy nie służyli Ci i nie odeszli od swych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królestwie, pośród twojej wielkiej dobroci, którą im okazałeś, w ziemi przestronnej i tłustej, którą im dałeś, nie służyli tobie ani 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 królestwie swem i w dobroci twojej wielkiej, którąś im pokazał, i w ziemi przestronnej i tłustej, którąś im był dał, nie służyli tobie, ani się odwrócili od spraw złych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 królestwach swoich, i w dobroci twojej wielkiej, którąś im był dał, i w ziemi barzo szerokiej i tłustej, którąś był dał w oczach ich, nie służyli tobie ani się odwrócili od zabaw swych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dopóki żyli w królestwie swoim dzięki Twej wielkiej dobroci, którą im okazałeś, na ziemi tej przestronnej i urodzajnej, którą im pozostawiłeś: nie służyli Tobie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królestwie, mimo obfitych dóbr, które im dałeś, w ziemi rozległej i urodzajnej, którą im dałeś, nie służyli ci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gdy żyli w swoim królestwie, w wielkim dobrobycie, który im dałeś, w ziemi rozległej i żyznej, którą im przekazałeś, nie służyli Ci i nie porzucili swoich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jeszcze mieli królestwo i opływali w Twoje liczne dobra, które im dałeś, i żyli w kraju rozległym i urodzajnym, który im przygotowałeś, nie służyli Tobie i nie porzucili swoich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 swym królestwie pośród mnogich dóbr, któreś im przyznał, w rozległym i urodzajnym kraju, który im dałeś, nie służyli Ci i nie poniechali swoich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będąc w swoim królestwie i w Twojej wielkiej dobroci, którą im okazałeś; w przestronnej i urodzajnej ziemi, którą im dałeś – nie Tobie służyli, i się nie odwrócili od swoich złych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czasów ich królestwa oraz wśród obfitych dóbr, jakie im dałeś, i na szerokiej i urodzajnej ziemi, którą im udostępniłeś, oni ci nie służyli i nie odwrócili się od swych złych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2024-05-15T04:42:06Z</dcterms:modified>
</cp:coreProperties>
</file>