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byli w swoim królestwie i (opływali) w Twe wielkie dobra, które im dałeś w ziemi rozległej i żyznej, którą położyłeś przed ich obliczem, nie służyli Ci i nie odwrócili się od swoich niegodziwych uczynków.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2024-05-15T17:06:01Z</dcterms:modified>
</cp:coreProperties>
</file>