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dziś jesteśmy niewolnikami, a ziemia, którą dałeś naszym ojcom, aby spożywali jej plony i jej dobra – oto my jesteśmy w niej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dzisiaj jesteśmy niewolnikami w ziemi, którą dałeś naszym ojcom, aby korzystali z jej plonów i dóbr — my w niej jesteśmy niewolnikami!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jesteśmy dziś niewolnikami w ziemi, którą dałeś naszym ojcom, aby jedli jej owoc i dobra, oto jesteśmy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myśmy dziś niewolnikami, i ziemia, którąś dał ojcom naszym, aby jedli owoc jej, i dobra jej, otośmy niewolnikami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sami dziś niewolnikami jesteśmy: i ziemia, którąś dał ojcom naszym, aby jedli chleb jej, i które są dobra jej, i my sami jesteśmy w niej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jesteśmy dziś niewolnikami: na ziemi, którą dałeś przodkom naszym, aby mieli pożytek z owocu jej i bogactwa oto jesteśmy niewolnikami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jesteśmy dziś niewolnikami w ziemi, którą dałeś naszym ojcom, aby z jej plonów i dóbr spożywali, otośmy w niej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jesteśmy dziś niewolnikami, na ziemi, którą dałeś naszym ojcom, aby się żywili jej owocami i dobrami; oto na tej ziemi jesteśmy niewolnikami!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jesteśmy niewolnikami na tej ziemi, którą dałeś naszym przodkom, aby z jej plonów i dóbr spożywali. My dziś jesteśmy niewolnikami!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oto jesteśmy niewolnikami. W kraju, który dałeś naszym ojcom, by się radowali jego owocami i jego dobrami, jesteśmy oto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ми сьогодні є рабами, і земля, яку Ти дав нашим батькам, щоб їсти її плід,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jesteśmy dzisiaj niewolnikami, także ziemia którą dałeś naszym przodkom, by jedli jej owoc i jej dobra – oto jesteśmy w niej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dzisiaj my jesteśmy niewolnikami; a co się tyczy ziemi, którą dałeś naszym praojcom, by jedli jej owoc oraz jej dobra, oto jesteśmy na niej niewolnikami,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2024-05-15T16:19:29Z</dcterms:modified>
</cp:coreProperties>
</file>