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dziś jesteśmy niewolnikami, a ziemia, którą dałeś naszym ojcom, aby spożywali jej plony i jej dobra – oto my jesteśmy w niej niewolnikami.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2024-05-15T10:51:50Z</dcterms:modified>
</cp:coreProperties>
</file>