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9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сьомому дні, веселим ставши, цар сказав Аманові і Вазанові і Таррі і Воразові і Затолтові і Аватазові і Тараві сімом евнухам прислужникам царя Артаксеркса,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2024-05-08T16:38:10Z</dcterms:modified>
</cp:coreProperties>
</file>