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ми приказали тих, що вказані вам в письмах Аманом, що настановлений над ділами і є нашим другим батьком, всіх з жінками і дітьми вповні вигубити ворожими мечами без будь якого милосердя і пощади в чотирнадцятому (дні) дванадцятого місяця адара поточного року,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2024-06-02T03:03:50Z</dcterms:modified>
</cp:coreProperties>
</file>