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33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ми прославили їхніх богів. Ти праведний,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2024-05-16T23:48:52Z</dcterms:modified>
</cp:coreProperties>
</file>