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43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досить їм було гіркоти нашого рабства, але вони поклали свої руки на руки своїх ідолів,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2024-05-16T11:28:41Z</dcterms:modified>
</cp:coreProperties>
</file>