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4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видай Господи, твій скипетр тим, що не є, і хай не насміхаються з нашого упадку, але поверни їхню раду проти них, а зроби притчею того, що почав проти нас (діло).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2024-05-16T23:22:33Z</dcterms:modified>
</cp:coreProperties>
</file>