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Поклади в мої уста розумне слово перед левом, і поверни його серце на зненавидження того, що воює проти нас, на руїну йому і його однодумцям.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2024-05-16T18:46:17Z</dcterms:modified>
</cp:coreProperties>
</file>