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6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все знання і знаєш, що я зненавиділа славу беззаконних і зогиділа ложем необрізаних і кожного чужинця.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2024-05-16T17:39:17Z</dcterms:modified>
</cp:coreProperties>
</file>