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9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що можеш усе, вислухай голос безнадійних і спаси нас з руки тих, що зло чинять, і спаси мене від мого страху.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2024-05-16T14:09:52Z</dcterms:modified>
</cp:coreProperties>
</file>