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8"/>
        <w:gridCol w:w="2760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ставши красивою, прикликавши всевидючого Бога і Спасителя взяла двох служниць,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2024-05-16T15:41:14Z</dcterms:modified>
</cp:coreProperties>
</file>