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4093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 схилившись на одну, як тендітна,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2024-05-16T11:52:01Z</dcterms:modified>
</cp:coreProperties>
</file>