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3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змінив дух царя на лагідність, і перейнявшись, він зійшов з свого престолу і взяв її в свої обійми, доки не відійшла, і потішав її мирними словами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2024-05-16T16:19:45Z</dcterms:modified>
</cp:coreProperties>
</file>