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dowiedziała się o tym od swych służących i eunuchów. Przyszli i opowiedzieli królowej o Mordochaju. Wieści te bardzo ją zaniepokoiły. Posłała mu szaty, żeby zdjęto z niego włosiennicę i ubrano go w nie, ale on tego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więc służące Estery i jej eunuchowie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Wtedy królowa bardzo się zasmuciła i posłała szaty, aby ubrać Mardocheusza i zdjąć z niego wór.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panny Estery, i komornicy jej, oznajmili jej to; i zasmuciła się królowa bardzo i posłała szaty, aby obleczono Mardocheusza, zdjąwszy z niego wór jego. Ale ich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panny służebne Ester i rzezańcy, i oznajmili jej. Co usłyszawszy, zlękła się; i posłała szatę, aby go, zdjąwszy wór, ubrali - którą przyjąć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służące Estery i jej eunuchowie, i opowiedzieli jej o tym. Wtedy królowa zlękła się bardzo i posłała szaty, aby ubrać Mardocheusza i zdjąć wór z niego,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służebnice Estery i jej eunuchowie przyszli do niej i opowiedzieli jej o tym, królowa bardzo się przestraszyła i posłała szaty, aby odziano w nie Mordochaja i zdjęto z niego wór; lecz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dziewczęta Estery i jej eunuchowie przyszli i opowiedzieli jej o wszystkim, królowa bardzo się przeraziła. Wysłała odzież, aby ubrano Mordochaja i zdjęto z niego wór, ale on jej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eunuchowie królowej przystąpili do niej i opowiedzieli jej o wszystkim. A ona zlękła się, gdy usłyszała, co się stało. Posłała Mardocheuszowi szaty, aby się w nie ubrał, a zdjął wór pokutny. On jednak nie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przyszły służące Estery i eunuchowie donieśli jej o tym, królowa bardzo się przeraziła i posłała szaty Mardocheuszowi, aby się w nie przyodział, a zdjął wór pokutny. On jednak nie przyjął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служниці цариці і евнухи і сповістили їй, і вона жахнулася, почувши те, що сталося, і післала зодягнути Мардохея і забрати його мішок, а він не погодився.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przybyły pokojowe Estery i jej dworzanie oraz jej o tym donieśli królowa wstrząsnęła się wielkim bólem. Posłała także szaty, aby ubrano Mardechaja i aby złożył swój wór ale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Estery jej eunuchowie i jej dziewczęta, i opowiadali jej o tym. A królową przeszył wielki ból. Potem posłała szaty, aby przyodziano Mardocheusza i zdjęto z niego wór. Lecz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2024-05-16T21:35:48Z</dcterms:modified>
</cp:coreProperties>
</file>