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4008"/>
        <w:gridCol w:w="3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помреш, бо наш приказ є загальний.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2024-05-16T14:39:53Z</dcterms:modified>
</cp:coreProperties>
</file>