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5"/>
        <w:gridCol w:w="2088"/>
        <w:gridCol w:w="5549"/>
        <w:gridCol w:w="1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2024-05-16T20:06:07Z</dcterms:modified>
</cp:coreProperties>
</file>