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5"/>
        <w:gridCol w:w="2831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золоту палицю поклав на її шию і поцілував її і сказав: Заговори до мене.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2024-05-16T10:46:24Z</dcterms:modified>
</cp:coreProperties>
</file>