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5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йому сказала: Я побачила тебе, пане, як божого ангела, і моє серце жахнулося від страху твоєї слави.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2024-05-17T00:04:11Z</dcterms:modified>
</cp:coreProperties>
</file>