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opowiedział mu o wszystkim, co go spotkało, i podał mu dokładną kwotę w srebrze, którą Haman powiedział, że odliczy dla skarbców królewskich za Żydów, aby ich wytępić.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2024-05-16T15:58:23Z</dcterms:modified>
</cp:coreProperties>
</file>