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znaleziono zapis, że Mordochaj doniósł na Bigtanę i Teresza, dwóch eunuchów królewskich z grona pilnujących progu, którzy szukali (sposobności) wyciągnięcia ręki na króla Achaszwerosza.*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trakcie czytania natknięto się na zapis o tym, że Mordochaj złożył doniesienie na Bigtanę i Teresza, dwóch eunuchów królewskich z oddziału odźwiernych, którzy próbowali dokonać zamachu na króla Achaszwerosza.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 znaleziono zapisek, że to Mardocheusz doniósł na Bigtana i Teresza, dwóch eunuchów króla, stróżów progu, że usiłowali podnieść rękę na króla Aswerusa.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znaleźli napisane, że oznajmił Mardocheusz zdradę Bigtana i Teresa, dwóch komorników królewskich z tych, którzy strzegli progu, że szukali ściągnąć rękę na króla Aswerusa.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przyszło do onego miejsca, gdzie było napisano, jako Mardocheusz oznajmił zdradę Bagatan i Tares rzezańców, którzy króla Aswerusa zabić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znaleziono zapisane to, co opowiedział Mardocheusz o Bigtanie i Tereszu, dwóch eunuchach królewskich spomiędzy ”stróżów progu”, którzy usiłowali podnieść rękę na króla Aswerusa.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 się tam zapisek, że to Mordochaj zrobił doniesienie na Bigtanę i Teresza, dwóch eunuchów królewskich z grona stróżów progów, którzy przygotowali zamach na króla Achaszwerosza.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Natknięto się na zapis tego, co Mordochaj ujawnił o Bigtanie i Tereszu, dwóch eunuchach królewskich spośród odźwiernych, którzy zastanawiali się, jak zabić króla Achaszwerosza.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natrafiono na księgi opowiadające o tym, jak to Mardocheusz doniósł królowi na dwóch eunuchów królewskich, którzy stali na straży i zamierzali zabić Artakserksesa.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Natrafiono tam na opis tego, jak to Mardocheusz złożył doniesienie na Bigtana i Teresza, dwóch eunuchów królewskich spośród ”strażników progu”, którzy zamierzali podnieść rękę na króla Achaszwerosza.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знайшов писання, що писало про Мардохея, як той сповістив цареві про двох царських евнухів, коли вони стерегли і шукали накласти руки на Артаксеркса,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znalazła się tam wzmianka o tym, jak Mardechaj doniósł o Bigtanie i Teresie dwóch królewskich dworzanach, którzy zaplanowali się targnąć na króla Ahaswerosa.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znaleziono zapis o tym, co Mardocheusz doniósł o Bigtanie i Tereszu, dwóch dworzanach króla, odźwiernych, którzy usiłowali podnieść rękę na króla Aswerusa.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&lt;x&gt;190 2:21&lt;/x&gt;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2024-06-02T04:35:13Z</dcterms:modified>
</cp:coreProperties>
</file>