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też prowincji i w każdym mieście, wszędzie, dokąd docierał rozkaz królewski z zawartą w nim ustawą, wzbierała wśród Żydów radość, ogarniało ich wesele, urządzano uczty — przeżywano chwile szczęścia. A wielu spośród ludów mieszkających na tamtych terenach przyłączało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Żydów. Czynili to dlatego, że padł na nich lęk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prowincji i w każdym mieście, dokądkolwiek rozkaz króla i jego dekret dotarły, Żydzi mieli wesele, radość, ucztę i doniosły dzień. Wielu zaś spośród ludu tych ziem zostało Żydami. Padł bowiem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krainie, i w każdem mieście, i na wszelkiem miejscu, gdziekolwiek rozkaz królewski, i wyrok jego doszedł, mieli Żydzi wesele, radość, uczty, i dzień ucieszny; a wiele z narodów onych krain zostawali Żydami; albowiem strach był przypadł od Żydów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narodów, miast i krain, gdziekolwiek mandaty królewskie przychodziły, dziwne radości, biesiady i uczty, i święto, tak iż mnodzy inszego narodu i sekty na wiarę i ceremonie przystawali: bo był na wszytkie przypadł wielki strach imienia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bez wyjątku państwach i w każdym mieście, dokądkolwiek dotarły słowo króla i jego dekret, nastały dla Żydów radość i wesele, uczty i dzień zabawy. Wielu spośród ludności kraju przechodziło na judaizm, ponieważ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wszystkich prowincjach i we wszystkich miastach, dokądkolwiek rozkaz królewski i jego ustawa dotarły, panowało wesele i radość wśród Żydów, ucztowanie i dni uroczyste. Wtedy wielu spośród ludów tych ziem przystało do żydostwa,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prowincji i w każdym mieście, i w miejscu, dokąd dotarł rozkaz króla i jego prawo, zapanowały wśród Żydów wesele i radość, uczta i święto. A wielu spośród ludów tego kraju stawało się żydami, gdyż padł na nich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i w okręgach, gdziekolwiek wywieszono rozporządzenie króla albo jego obwieszczenie, Żydzi cieszyli się i radowali, ucztowali i weselili się, a wielu pogan dało się obrzezać i z obawy przed Żydami przyjęło religię żydowską.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każdej prowincji, i w każdym mieście, dokąd tylko dotarł rozkaz królewski i dekret, panowały wśród Żydów radość i wesele, biesiady i uczty. A wielu spośród pogańskich plemion kraju przechodziło na judaizm, gdyż zaciążył nad nimi strach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ж і багато з тих, що поставлені під владою, яким довірено провадити справами друзів, заохота зробивши співвинними в невинній крові, обложила невилічимими клопотами,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każdej dzielnicy oraz w każdym mieście, dokąd doszło królewskie rozporządzenie i jego prawo, była radość i wesele u Judejczyków, biesiady oraz uroczystości. Wielu też z krajowej ludności przyznawało się do judztwa, ponieważ padła na nich trwoga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tych różnych prowincjach, i we wszystkich poszczególnych miastach, gdziekolwiek docierało słowo króla i jego prawo, tam były dla Żydów radość i wesele, uczta i dzień pomyślności; a wielu z ludów tej ziemi podawało się za Żydów, gdyż padł na nich strach przed Żydami.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2024-05-16T17:29:35Z</dcterms:modified>
</cp:coreProperties>
</file>