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7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треба нам подбати на будуче про спокій царства з миром для всіх людей,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2024-05-16T13:05:33Z</dcterms:modified>
</cp:coreProperties>
</file>