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62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послуговуючись змінами, і постійно розсуджуючи розважливим рішенням те, що перед нас приходить.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2024-05-16T14:18:42Z</dcterms:modified>
</cp:coreProperties>
</file>