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6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задумав цим способом, взявши нас обезброєними, владу персів передати до Македонії.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2024-05-16T21:42:52Z</dcterms:modified>
</cp:coreProperties>
</file>