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2"/>
        <w:gridCol w:w="279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Бог, що всім володіє, замість вигублення вибраного народу зробив їм цю радість.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2024-05-16T16:22:40Z</dcterms:modified>
</cp:coreProperties>
</file>