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70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ж місто чи країна разом, яка за цим не вчинить, списом і огнем хай будуть знищені в гніві. Не лише хай стануть непрохідні для людей, але і ворожими на ввесь час для звірів і птахів.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2024-05-16T15:53:30Z</dcterms:modified>
</cp:coreProperties>
</file>