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4443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Юдеям було світло і радість.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2024-05-16T15:30:41Z</dcterms:modified>
</cp:coreProperties>
</file>