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8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місті і країні, де лиш виставлено приказ, де лиш виставлено повідомлення, радість і веселість юдеям, пирування і радість, і численні з народів обрізувалися і ставали юдеями через страх перед юдеями.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2024-05-16T21:54:32Z</dcterms:modified>
</cp:coreProperties>
</file>