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miesiącu, to jest w miesiącu Adar, trzynastego dnia tegoż (miesiąca), gdy rozkaz królewski i jego ustawa miały być wykonane, w dniu, gdy wrogowie Żydów mieli nadzieję zdobyć przewagę nad nimi, nastąpiła taka zmiana, że Żydzi zdobyli przewagę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miesiącu, czyli w miesiącu Adar, trzynastego dnia tego miesiąca, gdy zarządzenie ustanowione rozkazem królewskim miało być wykonane, wrogowie Żydów mieli nadzieję zdobyć nad nimi przewagę. Stało się jednak inaczej: to Żydzi zdobyli przewagę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dwunastego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czyli miesiąca Adar, trzynastego dnia tego miesiąca, gdy nadszedł czas wypełnienia rozkazu króla i jego dekretu, tego dnia, kiedy wrogowie Żydów spodziewali się, że będą panować nad nimi, stało się wprost przeciwnie, ponieważ Żydzi panowali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dwunastego miesiąca, który jest miesiąc Adar, dnia trzynastego tegoż miesiąca, gdy przyszedł czas rozkazania królewskiego i wyroku jego, aby się wypełnił onegoż dnia, którego się spodziewali nieprzyjaciele żydowscy panować nad nimi, stała się rzecz przeciwna, że panowali Żydowie nad tymi, którzy ich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tedy miesiąca, któryśmy wyższej powiedzieli, że Adar zowią, trzynastego dnia, kiedy wszystkim Żydom zatracenie gotowano a nieprzyjaciele krwie ich pragnęli, za odmianą szczęścia Żydowie poczęli brać górę i mścić się nad nieprzyjacioły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miesiącu, to jest w miesiącu Adar, trzynastego w nim dnia, gdy rozszedł się rozkaz króla i jego dekret do wykonania w dniu, w którym wrogowie Żydów spodziewali się zapanować nad nimi - wszystko się zmieniło i Żydzi zapanowali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miesiącu, to jest w miesiącu Adar, trzynastego dnia, gdy rozkaz królewski i jego ustawa miały być wykonane, a wrogowie Żydów spodziewali się wziąć górę nad nimi, nastąpiła odmiana taka, że Żydzi wzięli górę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Trzynastego dnia dwunastego miesiąca, to jest w miesiącu Adar, kiedy dotarł rozkaz króla i jego prawo, które miało być wykonane, w dniu, w którym wrogowie Żydów spodziewali się nad nimi zapanować, wszystko się odwróciło, bo to Żydzi zapanowali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miesiącu, trzynastego dnia tegoż miesiąca, a był to miesiąc Adar, nadszedł dekret sporządzony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miesiąca - czyli miesiąca Adar - dnia trzynastego, kiedy to miano wykonać rozkaz królewski i zarządzenie, a więc tego dnia, kiedy wrogowie Żydów spodziewali się zostać ich panami, nastąpiła odmiana i Żydzi odnieśli triumf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дванадцятому місяці, який є адар, в тринадцятому (дні) місяця, прийшли письма написані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trzynastego dnia, dwunastego miesiąca, czyli miesiąca Adar, w którym miało być wykonane rozporządzenie i prawo króla; tego samego dnia, w którym wrogowie Judejczyków spodziewali się ich opanować, stało się wprost przeciwnie – Judejczycy sami mieli opanować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miesiąca, to jest miesiąca Adar, jego trzynastego dnia, kiedy miało być wykonane słowo króla i jego prawo, w dniu, którego wyczekiwali nieprzyjaciele Żydów, aby nad nimi wziąć górę, nastąpiła całkowita zmiana, tak iż to Żydzi wzięli górę nad tymi, którzy ich nienawidzili.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2024-05-15T02:45:38Z</dcterms:modified>
</cp:coreProperties>
</file>